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55" w:rsidRPr="00811C55" w:rsidRDefault="003C25DD" w:rsidP="003C25DD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36"/>
        </w:rPr>
        <w:t>F</w:t>
      </w:r>
      <w:r w:rsidR="00811C55" w:rsidRPr="00811C55">
        <w:rPr>
          <w:rFonts w:ascii="Arial" w:hAnsi="Arial" w:cs="Arial"/>
          <w:b/>
          <w:sz w:val="36"/>
        </w:rPr>
        <w:t>ORMULARZ ZGŁOSZENIOWY DO KONKURSU</w:t>
      </w:r>
      <w:r w:rsidR="00811C55" w:rsidRPr="00811C55">
        <w:rPr>
          <w:rFonts w:ascii="Arial" w:hAnsi="Arial" w:cs="Arial"/>
          <w:b/>
          <w:sz w:val="36"/>
        </w:rPr>
        <w:br/>
        <w:t>„Zostań twórcą logotypu Grupy Uczelni Vistula”.</w:t>
      </w:r>
    </w:p>
    <w:p w:rsidR="00811C55" w:rsidRDefault="00811C55" w:rsidP="003C25DD">
      <w:pPr>
        <w:jc w:val="center"/>
        <w:rPr>
          <w:rFonts w:ascii="Arial" w:hAnsi="Arial" w:cs="Arial"/>
        </w:rPr>
      </w:pPr>
      <w:r w:rsidRPr="00811C55">
        <w:rPr>
          <w:rFonts w:ascii="Arial" w:hAnsi="Arial" w:cs="Arial"/>
        </w:rPr>
        <w:t>Załącznik nr 2</w:t>
      </w:r>
    </w:p>
    <w:p w:rsidR="00C74F6C" w:rsidRPr="00811C55" w:rsidRDefault="00C74F6C" w:rsidP="00C74F6C">
      <w:pPr>
        <w:jc w:val="center"/>
        <w:rPr>
          <w:rFonts w:ascii="Arial" w:hAnsi="Arial" w:cs="Arial"/>
        </w:rPr>
      </w:pPr>
    </w:p>
    <w:p w:rsidR="00811C55" w:rsidRPr="00811C55" w:rsidRDefault="00C74F6C" w:rsidP="00811C55">
      <w:pPr>
        <w:rPr>
          <w:rFonts w:ascii="Arial" w:hAnsi="Arial" w:cs="Arial"/>
        </w:rPr>
      </w:pPr>
      <w:r w:rsidRPr="00C74F6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288290</wp:posOffset>
                </wp:positionV>
                <wp:extent cx="5711825" cy="249555"/>
                <wp:effectExtent l="0" t="0" r="2222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C" w:rsidRDefault="00C74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22.7pt;width:449.75pt;height:1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" strokecolor="#44546a [3215]">
                <v:textbox>
                  <w:txbxContent>
                    <w:p w:rsidR="00C74F6C" w:rsidRDefault="00C74F6C"/>
                  </w:txbxContent>
                </v:textbox>
                <w10:wrap type="square"/>
              </v:shape>
            </w:pict>
          </mc:Fallback>
        </mc:AlternateContent>
      </w:r>
      <w:r w:rsidR="00811C55">
        <w:rPr>
          <w:rFonts w:ascii="Arial" w:hAnsi="Arial" w:cs="Arial"/>
        </w:rPr>
        <w:t xml:space="preserve">Imię i </w:t>
      </w:r>
      <w:r w:rsidR="00475018">
        <w:rPr>
          <w:rFonts w:ascii="Arial" w:hAnsi="Arial" w:cs="Arial"/>
        </w:rPr>
        <w:t>N</w:t>
      </w:r>
      <w:r w:rsidR="00811C55">
        <w:rPr>
          <w:rFonts w:ascii="Arial" w:hAnsi="Arial" w:cs="Arial"/>
        </w:rPr>
        <w:t>azwisko autora</w:t>
      </w:r>
      <w:r w:rsidR="00811C55">
        <w:rPr>
          <w:rFonts w:ascii="Arial" w:hAnsi="Arial" w:cs="Arial"/>
        </w:rPr>
        <w:br/>
      </w:r>
    </w:p>
    <w:p w:rsidR="00811C55" w:rsidRPr="00811C55" w:rsidRDefault="00C74F6C" w:rsidP="00811C55">
      <w:pPr>
        <w:pStyle w:val="xmsonormal"/>
        <w:rPr>
          <w:rFonts w:ascii="Arial" w:hAnsi="Arial" w:cs="Arial"/>
        </w:rPr>
      </w:pPr>
      <w:r w:rsidRPr="00C74F6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C46628" wp14:editId="0B8FFA28">
                <wp:simplePos x="0" y="0"/>
                <wp:positionH relativeFrom="column">
                  <wp:posOffset>-16256</wp:posOffset>
                </wp:positionH>
                <wp:positionV relativeFrom="paragraph">
                  <wp:posOffset>387985</wp:posOffset>
                </wp:positionV>
                <wp:extent cx="5711825" cy="249555"/>
                <wp:effectExtent l="0" t="0" r="22225" b="1714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C" w:rsidRDefault="00C74F6C" w:rsidP="00C74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6628" id="_x0000_s1027" type="#_x0000_t202" style="position:absolute;margin-left:-1.3pt;margin-top:30.55pt;width:449.75pt;height:1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" strokecolor="#44546a [3215]">
                <v:textbox>
                  <w:txbxContent>
                    <w:p w:rsidR="00C74F6C" w:rsidRDefault="00C74F6C" w:rsidP="00C74F6C"/>
                  </w:txbxContent>
                </v:textbox>
                <w10:wrap type="square"/>
              </v:shape>
            </w:pict>
          </mc:Fallback>
        </mc:AlternateContent>
      </w:r>
      <w:r w:rsidR="00811C55">
        <w:rPr>
          <w:rFonts w:ascii="Arial" w:hAnsi="Arial" w:cs="Arial"/>
        </w:rPr>
        <w:t>A</w:t>
      </w:r>
      <w:r w:rsidR="00811C55" w:rsidRPr="00811C55">
        <w:rPr>
          <w:rFonts w:ascii="Arial" w:hAnsi="Arial" w:cs="Arial"/>
        </w:rPr>
        <w:t>dres pocztowy</w:t>
      </w:r>
      <w:r w:rsidR="00811C55">
        <w:rPr>
          <w:rFonts w:ascii="Arial" w:hAnsi="Arial" w:cs="Arial"/>
        </w:rPr>
        <w:br/>
      </w:r>
    </w:p>
    <w:p w:rsidR="00811C55" w:rsidRPr="00811C55" w:rsidRDefault="00C74F6C" w:rsidP="00811C55">
      <w:pPr>
        <w:pStyle w:val="xmsonormal"/>
        <w:jc w:val="both"/>
        <w:rPr>
          <w:rFonts w:ascii="Arial" w:hAnsi="Arial" w:cs="Arial"/>
        </w:rPr>
      </w:pPr>
      <w:r w:rsidRPr="00C74F6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94780D" wp14:editId="20CE75B9">
                <wp:simplePos x="0" y="0"/>
                <wp:positionH relativeFrom="column">
                  <wp:posOffset>-15875</wp:posOffset>
                </wp:positionH>
                <wp:positionV relativeFrom="paragraph">
                  <wp:posOffset>309880</wp:posOffset>
                </wp:positionV>
                <wp:extent cx="5711825" cy="249555"/>
                <wp:effectExtent l="0" t="0" r="22225" b="1714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C" w:rsidRDefault="00C74F6C" w:rsidP="00C74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780D" id="_x0000_s1028" type="#_x0000_t202" style="position:absolute;left:0;text-align:left;margin-left:-1.25pt;margin-top:24.4pt;width:449.75pt;height:1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" strokecolor="#44546a [3215]">
                <v:textbox>
                  <w:txbxContent>
                    <w:p w:rsidR="00C74F6C" w:rsidRDefault="00C74F6C" w:rsidP="00C74F6C"/>
                  </w:txbxContent>
                </v:textbox>
                <w10:wrap type="square"/>
              </v:shape>
            </w:pict>
          </mc:Fallback>
        </mc:AlternateContent>
      </w:r>
      <w:r w:rsidR="00811C55">
        <w:rPr>
          <w:rFonts w:ascii="Arial" w:hAnsi="Arial" w:cs="Arial"/>
        </w:rPr>
        <w:t>Telefon</w:t>
      </w:r>
      <w:r w:rsidR="00811C55">
        <w:rPr>
          <w:rFonts w:ascii="Arial" w:hAnsi="Arial" w:cs="Arial"/>
        </w:rPr>
        <w:br/>
      </w:r>
    </w:p>
    <w:p w:rsidR="00811C55" w:rsidRDefault="00C74F6C" w:rsidP="00811C55">
      <w:pPr>
        <w:pStyle w:val="xmsonormal"/>
        <w:rPr>
          <w:rFonts w:ascii="Arial" w:hAnsi="Arial" w:cs="Arial"/>
        </w:rPr>
      </w:pPr>
      <w:r w:rsidRPr="00C74F6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7EC9ED" wp14:editId="571584A7">
                <wp:simplePos x="0" y="0"/>
                <wp:positionH relativeFrom="column">
                  <wp:posOffset>2413</wp:posOffset>
                </wp:positionH>
                <wp:positionV relativeFrom="paragraph">
                  <wp:posOffset>291592</wp:posOffset>
                </wp:positionV>
                <wp:extent cx="5711825" cy="249555"/>
                <wp:effectExtent l="0" t="0" r="22225" b="1714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C" w:rsidRDefault="00C74F6C" w:rsidP="00C74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C9ED" id="_x0000_s1029" type="#_x0000_t202" style="position:absolute;margin-left:.2pt;margin-top:22.95pt;width:449.75pt;height:1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" strokecolor="#44546a [3215]">
                <v:textbox>
                  <w:txbxContent>
                    <w:p w:rsidR="00C74F6C" w:rsidRDefault="00C74F6C" w:rsidP="00C74F6C"/>
                  </w:txbxContent>
                </v:textbox>
                <w10:wrap type="square"/>
              </v:shape>
            </w:pict>
          </mc:Fallback>
        </mc:AlternateContent>
      </w:r>
      <w:r w:rsidR="00811C55">
        <w:rPr>
          <w:rFonts w:ascii="Arial" w:hAnsi="Arial" w:cs="Arial"/>
        </w:rPr>
        <w:t>Adres</w:t>
      </w:r>
      <w:r w:rsidR="00811C55" w:rsidRPr="00811C55">
        <w:rPr>
          <w:rFonts w:ascii="Arial" w:hAnsi="Arial" w:cs="Arial"/>
        </w:rPr>
        <w:t xml:space="preserve"> poczty elektronicznej</w:t>
      </w:r>
    </w:p>
    <w:p w:rsidR="00811C55" w:rsidRPr="00811C55" w:rsidRDefault="00D4524E" w:rsidP="00811C55">
      <w:pPr>
        <w:pStyle w:val="xmsonormal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575691</wp:posOffset>
                </wp:positionV>
                <wp:extent cx="213360" cy="213360"/>
                <wp:effectExtent l="0" t="0" r="15240" b="1524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BD2C7" id="Prostokąt zaokrąglony 14" o:spid="_x0000_s1026" style="position:absolute;margin-left:.15pt;margin-top:45.35pt;width:16.8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" fillcolor="white [3201]" strokecolor="#44546a [3215]" strokeweight="1pt">
                <v:stroke joinstyle="miter"/>
              </v:roundrect>
            </w:pict>
          </mc:Fallback>
        </mc:AlternateContent>
      </w:r>
    </w:p>
    <w:p w:rsidR="00811C55" w:rsidRPr="00C74F6C" w:rsidRDefault="00D4524E" w:rsidP="00D4524E">
      <w:pPr>
        <w:pStyle w:val="xmsonormal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FB3B1" wp14:editId="276D7BF9">
                <wp:simplePos x="0" y="0"/>
                <wp:positionH relativeFrom="column">
                  <wp:posOffset>1905</wp:posOffset>
                </wp:positionH>
                <wp:positionV relativeFrom="paragraph">
                  <wp:posOffset>285877</wp:posOffset>
                </wp:positionV>
                <wp:extent cx="213360" cy="213360"/>
                <wp:effectExtent l="0" t="0" r="15240" b="1524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155E" id="Prostokąt zaokrąglony 16" o:spid="_x0000_s1026" style="position:absolute;margin-left:.15pt;margin-top:22.5pt;width:16.8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" fillcolor="white [3201]" strokecolor="#44546a [3215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811C55" w:rsidRPr="00C74F6C">
        <w:rPr>
          <w:rFonts w:ascii="Arial" w:hAnsi="Arial" w:cs="Arial"/>
          <w:sz w:val="20"/>
        </w:rPr>
        <w:t>Zgod</w:t>
      </w:r>
      <w:r>
        <w:rPr>
          <w:rFonts w:ascii="Arial" w:hAnsi="Arial" w:cs="Arial"/>
          <w:sz w:val="20"/>
        </w:rPr>
        <w:t>a</w:t>
      </w:r>
      <w:r w:rsidR="00811C55" w:rsidRPr="00C74F6C">
        <w:rPr>
          <w:rFonts w:ascii="Arial" w:hAnsi="Arial" w:cs="Arial"/>
          <w:sz w:val="20"/>
        </w:rPr>
        <w:t xml:space="preserve"> autora pracy na przetwarzanie i publikację danych osobowych</w:t>
      </w:r>
      <w:r>
        <w:rPr>
          <w:rFonts w:ascii="Arial" w:hAnsi="Arial" w:cs="Arial"/>
          <w:sz w:val="20"/>
        </w:rPr>
        <w:t>.</w:t>
      </w:r>
    </w:p>
    <w:p w:rsidR="00811C55" w:rsidRPr="00C74F6C" w:rsidRDefault="00D4524E" w:rsidP="00811C55">
      <w:pPr>
        <w:pStyle w:val="xmsonormal"/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EDFD1" wp14:editId="12ED4911">
                <wp:simplePos x="0" y="0"/>
                <wp:positionH relativeFrom="column">
                  <wp:posOffset>1905</wp:posOffset>
                </wp:positionH>
                <wp:positionV relativeFrom="paragraph">
                  <wp:posOffset>272796</wp:posOffset>
                </wp:positionV>
                <wp:extent cx="213360" cy="213360"/>
                <wp:effectExtent l="0" t="0" r="15240" b="1524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542C0" id="Prostokąt zaokrąglony 17" o:spid="_x0000_s1026" style="position:absolute;margin-left:.15pt;margin-top:21.5pt;width:16.8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" fillcolor="white [3201]" strokecolor="#44546a [3215]" strokeweight="1pt">
                <v:stroke joinstyle="miter"/>
              </v:roundrect>
            </w:pict>
          </mc:Fallback>
        </mc:AlternateContent>
      </w:r>
      <w:r w:rsidR="00811C55" w:rsidRPr="00C74F6C">
        <w:rPr>
          <w:rFonts w:ascii="Arial" w:hAnsi="Arial" w:cs="Arial"/>
          <w:sz w:val="20"/>
        </w:rPr>
        <w:t>Zgod</w:t>
      </w:r>
      <w:r>
        <w:rPr>
          <w:rFonts w:ascii="Arial" w:hAnsi="Arial" w:cs="Arial"/>
          <w:sz w:val="20"/>
        </w:rPr>
        <w:t>a</w:t>
      </w:r>
      <w:r w:rsidR="00811C55" w:rsidRPr="00C74F6C">
        <w:rPr>
          <w:rFonts w:ascii="Arial" w:hAnsi="Arial" w:cs="Arial"/>
          <w:sz w:val="20"/>
        </w:rPr>
        <w:t xml:space="preserve"> autora pracy na udział w Konkursie i rozpowszechnianie nadesłanej pracy</w:t>
      </w:r>
      <w:r>
        <w:rPr>
          <w:rFonts w:ascii="Arial" w:hAnsi="Arial" w:cs="Arial"/>
          <w:sz w:val="20"/>
        </w:rPr>
        <w:t>.</w:t>
      </w:r>
    </w:p>
    <w:p w:rsidR="00580271" w:rsidRPr="00C74F6C" w:rsidRDefault="00811C55" w:rsidP="00475018">
      <w:pPr>
        <w:pStyle w:val="xmsonormal"/>
        <w:ind w:firstLine="708"/>
        <w:rPr>
          <w:rFonts w:ascii="Arial" w:hAnsi="Arial" w:cs="Arial"/>
          <w:sz w:val="20"/>
        </w:rPr>
      </w:pPr>
      <w:r w:rsidRPr="00C74F6C">
        <w:rPr>
          <w:rFonts w:ascii="Arial" w:hAnsi="Arial" w:cs="Arial"/>
          <w:sz w:val="20"/>
        </w:rPr>
        <w:t>Oświadczenie o zapoznaniu się z Regulaminem Konkursu.</w:t>
      </w:r>
    </w:p>
    <w:p w:rsidR="00C74F6C" w:rsidRDefault="00C74F6C" w:rsidP="00D4524E">
      <w:pPr>
        <w:pStyle w:val="xmsonormal"/>
        <w:spacing w:before="240"/>
        <w:rPr>
          <w:rFonts w:ascii="Arial" w:hAnsi="Arial" w:cs="Arial"/>
        </w:rPr>
      </w:pPr>
    </w:p>
    <w:p w:rsidR="00570519" w:rsidRDefault="006D3FC9" w:rsidP="00D4524E">
      <w:pPr>
        <w:pStyle w:val="xmsonormal"/>
        <w:spacing w:before="240"/>
        <w:ind w:left="6372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17780</wp:posOffset>
                </wp:positionV>
                <wp:extent cx="2709545" cy="619125"/>
                <wp:effectExtent l="0" t="0" r="1460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545" cy="619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F111" id="Prostokąt 15" o:spid="_x0000_s1026" style="position:absolute;margin-left:277.15pt;margin-top:1.4pt;width:213.3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" fillcolor="white [3201]" strokecolor="#44546a [3215]"/>
            </w:pict>
          </mc:Fallback>
        </mc:AlternateContent>
      </w:r>
    </w:p>
    <w:p w:rsidR="00570519" w:rsidRDefault="00570519" w:rsidP="00D4524E">
      <w:pPr>
        <w:pStyle w:val="xmsonormal"/>
        <w:spacing w:before="240"/>
        <w:ind w:left="6372" w:firstLine="708"/>
        <w:rPr>
          <w:rFonts w:ascii="Arial" w:hAnsi="Arial" w:cs="Arial"/>
        </w:rPr>
      </w:pPr>
    </w:p>
    <w:p w:rsidR="00811C55" w:rsidRPr="00811C55" w:rsidRDefault="0092694F" w:rsidP="0092694F">
      <w:pPr>
        <w:pStyle w:val="xmsonormal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475018">
        <w:rPr>
          <w:rFonts w:ascii="Arial" w:hAnsi="Arial" w:cs="Arial"/>
        </w:rPr>
        <w:t>(czytelny podpis)</w:t>
      </w:r>
    </w:p>
    <w:p w:rsidR="00811C55" w:rsidRPr="00811C55" w:rsidRDefault="00811C55" w:rsidP="00811C55">
      <w:pPr>
        <w:rPr>
          <w:rFonts w:ascii="Arial" w:hAnsi="Arial" w:cs="Arial"/>
          <w:sz w:val="44"/>
        </w:rPr>
      </w:pPr>
    </w:p>
    <w:sectPr w:rsidR="00811C55" w:rsidRPr="00811C55" w:rsidSect="00E12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872" w:footer="1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8A" w:rsidRDefault="002E3C8A" w:rsidP="00964AF3">
      <w:pPr>
        <w:spacing w:after="0" w:line="240" w:lineRule="auto"/>
      </w:pPr>
      <w:r>
        <w:separator/>
      </w:r>
    </w:p>
  </w:endnote>
  <w:endnote w:type="continuationSeparator" w:id="0">
    <w:p w:rsidR="002E3C8A" w:rsidRDefault="002E3C8A" w:rsidP="0096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F3" w:rsidRDefault="00816EDA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-413179</wp:posOffset>
          </wp:positionH>
          <wp:positionV relativeFrom="paragraph">
            <wp:posOffset>175449</wp:posOffset>
          </wp:positionV>
          <wp:extent cx="6753809" cy="1154669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809" cy="115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AF3" w:rsidRDefault="00964AF3" w:rsidP="005705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8A" w:rsidRDefault="002E3C8A" w:rsidP="00964AF3">
      <w:pPr>
        <w:spacing w:after="0" w:line="240" w:lineRule="auto"/>
      </w:pPr>
      <w:r>
        <w:separator/>
      </w:r>
    </w:p>
  </w:footnote>
  <w:footnote w:type="continuationSeparator" w:id="0">
    <w:p w:rsidR="002E3C8A" w:rsidRDefault="002E3C8A" w:rsidP="0096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A" w:rsidRDefault="00816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C1"/>
    <w:rsid w:val="000B3A92"/>
    <w:rsid w:val="002E3C8A"/>
    <w:rsid w:val="003C25DD"/>
    <w:rsid w:val="00433086"/>
    <w:rsid w:val="00475018"/>
    <w:rsid w:val="00570519"/>
    <w:rsid w:val="00580271"/>
    <w:rsid w:val="005C76AC"/>
    <w:rsid w:val="006B76E6"/>
    <w:rsid w:val="006D3FC9"/>
    <w:rsid w:val="006E72CC"/>
    <w:rsid w:val="00775524"/>
    <w:rsid w:val="007A0648"/>
    <w:rsid w:val="007D006B"/>
    <w:rsid w:val="00811C55"/>
    <w:rsid w:val="00816EDA"/>
    <w:rsid w:val="00917BE4"/>
    <w:rsid w:val="0092694F"/>
    <w:rsid w:val="00964AF3"/>
    <w:rsid w:val="0097748F"/>
    <w:rsid w:val="009A5ABE"/>
    <w:rsid w:val="00A6729E"/>
    <w:rsid w:val="00A80E47"/>
    <w:rsid w:val="00B52932"/>
    <w:rsid w:val="00B60635"/>
    <w:rsid w:val="00C362AB"/>
    <w:rsid w:val="00C74F6C"/>
    <w:rsid w:val="00C759A8"/>
    <w:rsid w:val="00CB1DDE"/>
    <w:rsid w:val="00D4524E"/>
    <w:rsid w:val="00E12598"/>
    <w:rsid w:val="00E37944"/>
    <w:rsid w:val="00E910C1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CB487-5B1A-4957-A034-7439AFD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0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3"/>
  </w:style>
  <w:style w:type="paragraph" w:styleId="Stopka">
    <w:name w:val="footer"/>
    <w:basedOn w:val="Normalny"/>
    <w:link w:val="StopkaZnak"/>
    <w:uiPriority w:val="99"/>
    <w:unhideWhenUsed/>
    <w:rsid w:val="0096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3"/>
  </w:style>
  <w:style w:type="paragraph" w:styleId="Tekstdymka">
    <w:name w:val="Balloon Text"/>
    <w:basedOn w:val="Normalny"/>
    <w:link w:val="TekstdymkaZnak"/>
    <w:uiPriority w:val="99"/>
    <w:semiHidden/>
    <w:unhideWhenUsed/>
    <w:rsid w:val="00E1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98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omylnaczcionkaakapitu"/>
    <w:rsid w:val="00811C55"/>
  </w:style>
  <w:style w:type="paragraph" w:customStyle="1" w:styleId="xmsonormal">
    <w:name w:val="x_msonormal"/>
    <w:basedOn w:val="Normalny"/>
    <w:rsid w:val="0081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agawrych</dc:creator>
  <cp:keywords/>
  <dc:description/>
  <cp:lastModifiedBy>Agnieszka Żmurko-Kramarz</cp:lastModifiedBy>
  <cp:revision>6</cp:revision>
  <cp:lastPrinted>2017-02-10T09:16:00Z</cp:lastPrinted>
  <dcterms:created xsi:type="dcterms:W3CDTF">2017-06-13T12:24:00Z</dcterms:created>
  <dcterms:modified xsi:type="dcterms:W3CDTF">2017-06-14T14:21:00Z</dcterms:modified>
</cp:coreProperties>
</file>