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55" w:rsidRPr="00811C55" w:rsidRDefault="00D001D5" w:rsidP="003C25DD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36"/>
        </w:rPr>
        <w:t>Opis zadania konkursowego w konkursie Zaprojektuj nowe logo Grupy Uczelni Vistula.</w:t>
      </w:r>
    </w:p>
    <w:p w:rsidR="00811C55" w:rsidRDefault="00811C55" w:rsidP="003C25DD">
      <w:pPr>
        <w:jc w:val="center"/>
        <w:rPr>
          <w:rFonts w:ascii="Arial" w:hAnsi="Arial" w:cs="Arial"/>
        </w:rPr>
      </w:pPr>
      <w:r w:rsidRPr="00811C55">
        <w:rPr>
          <w:rFonts w:ascii="Arial" w:hAnsi="Arial" w:cs="Arial"/>
        </w:rPr>
        <w:t xml:space="preserve">Załącznik nr </w:t>
      </w:r>
      <w:r w:rsidR="009066EB">
        <w:rPr>
          <w:rFonts w:ascii="Arial" w:hAnsi="Arial" w:cs="Arial"/>
        </w:rPr>
        <w:t>1</w:t>
      </w:r>
      <w:r w:rsidR="00D001D5">
        <w:rPr>
          <w:rFonts w:ascii="Arial" w:hAnsi="Arial" w:cs="Arial"/>
        </w:rPr>
        <w:t xml:space="preserve"> do Regulaminu konkursu.</w:t>
      </w:r>
    </w:p>
    <w:p w:rsidR="00C36477" w:rsidRDefault="00C36477" w:rsidP="003C25DD">
      <w:pPr>
        <w:jc w:val="center"/>
        <w:rPr>
          <w:rFonts w:ascii="Arial" w:hAnsi="Arial" w:cs="Arial"/>
        </w:rPr>
      </w:pPr>
    </w:p>
    <w:p w:rsidR="00D001D5" w:rsidRDefault="00D001D5" w:rsidP="00D001D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Zadaniem konkursowym jest zaprojektowanie logotypó</w:t>
      </w:r>
      <w:bookmarkStart w:id="0" w:name="_GoBack"/>
      <w:bookmarkEnd w:id="0"/>
      <w:r>
        <w:rPr>
          <w:rFonts w:ascii="Arial" w:hAnsi="Arial" w:cs="Arial"/>
        </w:rPr>
        <w:t>w dla:</w:t>
      </w:r>
    </w:p>
    <w:p w:rsidR="00D001D5" w:rsidRDefault="00D001D5" w:rsidP="00D001D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001D5">
        <w:rPr>
          <w:rFonts w:ascii="Arial" w:hAnsi="Arial" w:cs="Arial"/>
        </w:rPr>
        <w:t xml:space="preserve"> Akadem</w:t>
      </w:r>
      <w:r>
        <w:rPr>
          <w:rFonts w:ascii="Arial" w:hAnsi="Arial" w:cs="Arial"/>
        </w:rPr>
        <w:t xml:space="preserve">ia Finansów i Biznesu Vistula, </w:t>
      </w:r>
    </w:p>
    <w:p w:rsidR="00D001D5" w:rsidRDefault="00D001D5" w:rsidP="00D001D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Szkoła Główna Turystyki i Rekreacji</w:t>
      </w:r>
    </w:p>
    <w:p w:rsidR="00D001D5" w:rsidRDefault="00D001D5" w:rsidP="00D001D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Grupa Uczelni Vistula</w:t>
      </w:r>
    </w:p>
    <w:p w:rsidR="00B06FCE" w:rsidRDefault="00B06FCE" w:rsidP="00B06FCE">
      <w:pPr>
        <w:pStyle w:val="Akapitzlist"/>
        <w:rPr>
          <w:rFonts w:ascii="Arial" w:hAnsi="Arial" w:cs="Arial"/>
        </w:rPr>
      </w:pPr>
    </w:p>
    <w:p w:rsidR="00D001D5" w:rsidRDefault="00D001D5" w:rsidP="00D001D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Każdy logotyp musi mieć również swoją wersję w jęz. Angielskim.</w:t>
      </w:r>
    </w:p>
    <w:p w:rsidR="00B06FCE" w:rsidRDefault="00B06FCE" w:rsidP="00B06FCE">
      <w:pPr>
        <w:pStyle w:val="Akapitzlist"/>
        <w:rPr>
          <w:rFonts w:ascii="Arial" w:hAnsi="Arial" w:cs="Arial"/>
        </w:rPr>
      </w:pPr>
    </w:p>
    <w:p w:rsidR="00D001D5" w:rsidRDefault="00D001D5" w:rsidP="00D001D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Projekty powinny być:</w:t>
      </w:r>
    </w:p>
    <w:p w:rsidR="00D001D5" w:rsidRDefault="00D001D5" w:rsidP="00D001D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nowoczesne,</w:t>
      </w:r>
    </w:p>
    <w:p w:rsidR="00D001D5" w:rsidRDefault="00D001D5" w:rsidP="00D001D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odzwierciedlające aktualne trendy w projektowaniu</w:t>
      </w:r>
    </w:p>
    <w:p w:rsidR="00D001D5" w:rsidRDefault="00D001D5" w:rsidP="00D001D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posiadać biznesowy charakter</w:t>
      </w:r>
    </w:p>
    <w:p w:rsidR="00D001D5" w:rsidRDefault="00D001D5" w:rsidP="00D001D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nawiązywać do nazwy bądź charakteru uczelni</w:t>
      </w:r>
    </w:p>
    <w:p w:rsidR="00D001D5" w:rsidRDefault="00CA130C" w:rsidP="00D001D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budzić zaufanie i szacunek przynależny wyższej uczelni</w:t>
      </w:r>
    </w:p>
    <w:p w:rsidR="00CA130C" w:rsidRDefault="00CA130C" w:rsidP="00D001D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mieć opisane w kilku zdaniach historię/wyjaśnienie</w:t>
      </w:r>
    </w:p>
    <w:p w:rsidR="00CA130C" w:rsidRDefault="00CA130C" w:rsidP="00D001D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być zaprezentowane w formie pozytyw/negatyw</w:t>
      </w:r>
    </w:p>
    <w:p w:rsidR="00CA130C" w:rsidRPr="00D001D5" w:rsidRDefault="00CA130C" w:rsidP="00D001D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zaimplementowane na materiałach reklamowych jak torba tekstylna z uchem, T-shirt, teczka A4 na dokumenty</w:t>
      </w:r>
      <w:r w:rsidR="009536E6">
        <w:rPr>
          <w:rFonts w:ascii="Arial" w:hAnsi="Arial" w:cs="Arial"/>
        </w:rPr>
        <w:t>.</w:t>
      </w:r>
    </w:p>
    <w:sectPr w:rsidR="00CA130C" w:rsidRPr="00D001D5" w:rsidSect="00E1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72" w:footer="1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8A" w:rsidRDefault="00B5438A" w:rsidP="00964AF3">
      <w:pPr>
        <w:spacing w:after="0" w:line="240" w:lineRule="auto"/>
      </w:pPr>
      <w:r>
        <w:separator/>
      </w:r>
    </w:p>
  </w:endnote>
  <w:endnote w:type="continuationSeparator" w:id="0">
    <w:p w:rsidR="00B5438A" w:rsidRDefault="00B5438A" w:rsidP="0096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F3" w:rsidRDefault="00816EDA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-413179</wp:posOffset>
          </wp:positionH>
          <wp:positionV relativeFrom="paragraph">
            <wp:posOffset>175449</wp:posOffset>
          </wp:positionV>
          <wp:extent cx="6753809" cy="1154669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809" cy="115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AF3" w:rsidRDefault="00964AF3" w:rsidP="005705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8A" w:rsidRDefault="00B5438A" w:rsidP="00964AF3">
      <w:pPr>
        <w:spacing w:after="0" w:line="240" w:lineRule="auto"/>
      </w:pPr>
      <w:r>
        <w:separator/>
      </w:r>
    </w:p>
  </w:footnote>
  <w:footnote w:type="continuationSeparator" w:id="0">
    <w:p w:rsidR="00B5438A" w:rsidRDefault="00B5438A" w:rsidP="0096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DA5"/>
    <w:multiLevelType w:val="hybridMultilevel"/>
    <w:tmpl w:val="ADC0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1BD2"/>
    <w:multiLevelType w:val="hybridMultilevel"/>
    <w:tmpl w:val="941EA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C1"/>
    <w:rsid w:val="000B3A92"/>
    <w:rsid w:val="003C25DD"/>
    <w:rsid w:val="004170A2"/>
    <w:rsid w:val="00433086"/>
    <w:rsid w:val="00475018"/>
    <w:rsid w:val="00570519"/>
    <w:rsid w:val="00580271"/>
    <w:rsid w:val="005C76AC"/>
    <w:rsid w:val="006B76E6"/>
    <w:rsid w:val="006E72CC"/>
    <w:rsid w:val="00775524"/>
    <w:rsid w:val="007A0648"/>
    <w:rsid w:val="007D006B"/>
    <w:rsid w:val="00811C55"/>
    <w:rsid w:val="00816EDA"/>
    <w:rsid w:val="009066EB"/>
    <w:rsid w:val="00917BE4"/>
    <w:rsid w:val="009536E6"/>
    <w:rsid w:val="00964AF3"/>
    <w:rsid w:val="0097748F"/>
    <w:rsid w:val="009A5ABE"/>
    <w:rsid w:val="00A6729E"/>
    <w:rsid w:val="00A80E47"/>
    <w:rsid w:val="00B06FCE"/>
    <w:rsid w:val="00B52932"/>
    <w:rsid w:val="00B5438A"/>
    <w:rsid w:val="00B60635"/>
    <w:rsid w:val="00C362AB"/>
    <w:rsid w:val="00C36477"/>
    <w:rsid w:val="00C74F6C"/>
    <w:rsid w:val="00C759A8"/>
    <w:rsid w:val="00CA130C"/>
    <w:rsid w:val="00CB1DDE"/>
    <w:rsid w:val="00D001D5"/>
    <w:rsid w:val="00D4524E"/>
    <w:rsid w:val="00E12598"/>
    <w:rsid w:val="00E37944"/>
    <w:rsid w:val="00E910C1"/>
    <w:rsid w:val="00F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CB487-5B1A-4957-A034-7439AFD8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0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3"/>
  </w:style>
  <w:style w:type="paragraph" w:styleId="Stopka">
    <w:name w:val="footer"/>
    <w:basedOn w:val="Normalny"/>
    <w:link w:val="StopkaZnak"/>
    <w:uiPriority w:val="99"/>
    <w:unhideWhenUsed/>
    <w:rsid w:val="0096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3"/>
  </w:style>
  <w:style w:type="paragraph" w:styleId="Tekstdymka">
    <w:name w:val="Balloon Text"/>
    <w:basedOn w:val="Normalny"/>
    <w:link w:val="TekstdymkaZnak"/>
    <w:uiPriority w:val="99"/>
    <w:semiHidden/>
    <w:unhideWhenUsed/>
    <w:rsid w:val="00E1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98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omylnaczcionkaakapitu"/>
    <w:rsid w:val="00811C55"/>
  </w:style>
  <w:style w:type="paragraph" w:customStyle="1" w:styleId="xmsonormal">
    <w:name w:val="x_msonormal"/>
    <w:basedOn w:val="Normalny"/>
    <w:rsid w:val="0081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agawrych</dc:creator>
  <cp:keywords/>
  <dc:description/>
  <cp:lastModifiedBy>Agnieszka Żmurko-Kramarz</cp:lastModifiedBy>
  <cp:revision>7</cp:revision>
  <cp:lastPrinted>2017-02-10T09:16:00Z</cp:lastPrinted>
  <dcterms:created xsi:type="dcterms:W3CDTF">2017-06-13T12:24:00Z</dcterms:created>
  <dcterms:modified xsi:type="dcterms:W3CDTF">2017-06-14T14:21:00Z</dcterms:modified>
</cp:coreProperties>
</file>